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4A" w:rsidRPr="003F67A2" w:rsidRDefault="0016274A" w:rsidP="0016274A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16274A" w:rsidRPr="003F67A2" w:rsidRDefault="0016274A" w:rsidP="0016274A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16274A" w:rsidRPr="003F67A2" w:rsidRDefault="0016274A" w:rsidP="0016274A">
      <w:pPr>
        <w:spacing w:after="0"/>
        <w:jc w:val="center"/>
        <w:rPr>
          <w:sz w:val="28"/>
          <w:szCs w:val="28"/>
        </w:rPr>
      </w:pPr>
    </w:p>
    <w:p w:rsidR="0016274A" w:rsidRPr="003F67A2" w:rsidRDefault="0016274A" w:rsidP="0016274A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16274A" w:rsidRPr="003F67A2" w:rsidRDefault="0016274A" w:rsidP="0016274A">
      <w:pPr>
        <w:spacing w:after="0"/>
        <w:jc w:val="center"/>
        <w:rPr>
          <w:sz w:val="28"/>
          <w:szCs w:val="28"/>
        </w:rPr>
      </w:pPr>
    </w:p>
    <w:p w:rsidR="0016274A" w:rsidRPr="003F67A2" w:rsidRDefault="0016274A" w:rsidP="0016274A">
      <w:pPr>
        <w:spacing w:after="0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16274A" w:rsidRPr="003F67A2" w:rsidRDefault="0016274A" w:rsidP="0016274A">
      <w:pPr>
        <w:spacing w:after="0"/>
        <w:jc w:val="center"/>
        <w:rPr>
          <w:b/>
          <w:sz w:val="28"/>
          <w:szCs w:val="28"/>
        </w:rPr>
      </w:pPr>
    </w:p>
    <w:p w:rsidR="00FC7575" w:rsidRPr="0016274A" w:rsidRDefault="0016274A" w:rsidP="0016274A">
      <w:pPr>
        <w:spacing w:after="0"/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1</w:t>
      </w:r>
      <w:r w:rsidRPr="00C43CC9"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12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66</w:t>
      </w: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43" w:rsidRDefault="00D312F8" w:rsidP="0047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 розташування</w:t>
      </w:r>
    </w:p>
    <w:p w:rsidR="00827443" w:rsidRDefault="00451DE9" w:rsidP="0047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для збору</w:t>
      </w:r>
    </w:p>
    <w:p w:rsidR="00827443" w:rsidRDefault="00827443" w:rsidP="0047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за адресою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27443" w:rsidRDefault="00131ECA" w:rsidP="0047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6D3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</w:t>
      </w:r>
      <w:r w:rsidR="00F651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D3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Руставі</w:t>
      </w:r>
      <w:r w:rsidR="00F651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D3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</w:p>
    <w:p w:rsidR="006D37BD" w:rsidRPr="00E4601F" w:rsidRDefault="006D37BD" w:rsidP="00472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472E2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3D7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651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6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6D3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6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472E22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472E22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472E22" w:rsidRDefault="00451DE9" w:rsidP="00472E2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2E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 w:rsidRPr="00472E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 розташування контейнерного майданчика для збору твердих побутових відходів </w:t>
      </w:r>
      <w:r w:rsidR="00E54A40" w:rsidRPr="00472E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біля житлового будинку </w:t>
      </w:r>
      <w:r w:rsidR="005D7A36" w:rsidRPr="00472E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адресою</w:t>
      </w:r>
      <w:r w:rsidR="00131ECA" w:rsidRPr="00472E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6D37BD" w:rsidRPr="00472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</w:t>
      </w:r>
      <w:r w:rsidR="00F65115" w:rsidRPr="00472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D37BD" w:rsidRPr="00472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Руставі</w:t>
      </w:r>
      <w:r w:rsidR="00F65115" w:rsidRPr="00472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D37BD" w:rsidRPr="00472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3D7869" w:rsidRPr="00472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A72E4" w:rsidRPr="00472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4C77" w:rsidRPr="00472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 w:rsidRPr="00472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472E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E4601F" w:rsidRDefault="00FC7575" w:rsidP="00472E22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472E22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472E22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472E22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472E22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Pr="0016274A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sectPr w:rsidR="005D7A36" w:rsidRPr="0016274A" w:rsidSect="00472E22">
      <w:headerReference w:type="default" r:id="rId10"/>
      <w:pgSz w:w="11906" w:h="16838"/>
      <w:pgMar w:top="284" w:right="707" w:bottom="1276" w:left="1134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C0" w:rsidRDefault="00761DC0">
      <w:pPr>
        <w:spacing w:after="0" w:line="240" w:lineRule="auto"/>
      </w:pPr>
      <w:r>
        <w:separator/>
      </w:r>
    </w:p>
  </w:endnote>
  <w:endnote w:type="continuationSeparator" w:id="0">
    <w:p w:rsidR="00761DC0" w:rsidRDefault="0076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C0" w:rsidRDefault="00761DC0">
      <w:pPr>
        <w:spacing w:after="0" w:line="240" w:lineRule="auto"/>
      </w:pPr>
      <w:r>
        <w:separator/>
      </w:r>
    </w:p>
  </w:footnote>
  <w:footnote w:type="continuationSeparator" w:id="0">
    <w:p w:rsidR="00761DC0" w:rsidRDefault="00761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5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6DC6"/>
    <w:multiLevelType w:val="multilevel"/>
    <w:tmpl w:val="EE829AB2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1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9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11"/>
  </w:num>
  <w:num w:numId="10">
    <w:abstractNumId w:val="5"/>
  </w:num>
  <w:num w:numId="11">
    <w:abstractNumId w:val="25"/>
  </w:num>
  <w:num w:numId="12">
    <w:abstractNumId w:val="19"/>
  </w:num>
  <w:num w:numId="13">
    <w:abstractNumId w:val="8"/>
  </w:num>
  <w:num w:numId="14">
    <w:abstractNumId w:val="13"/>
  </w:num>
  <w:num w:numId="15">
    <w:abstractNumId w:val="29"/>
  </w:num>
  <w:num w:numId="16">
    <w:abstractNumId w:val="18"/>
  </w:num>
  <w:num w:numId="17">
    <w:abstractNumId w:val="15"/>
  </w:num>
  <w:num w:numId="18">
    <w:abstractNumId w:val="23"/>
  </w:num>
  <w:num w:numId="19">
    <w:abstractNumId w:val="6"/>
  </w:num>
  <w:num w:numId="20">
    <w:abstractNumId w:val="10"/>
  </w:num>
  <w:num w:numId="21">
    <w:abstractNumId w:val="21"/>
  </w:num>
  <w:num w:numId="22">
    <w:abstractNumId w:val="9"/>
  </w:num>
  <w:num w:numId="23">
    <w:abstractNumId w:val="24"/>
  </w:num>
  <w:num w:numId="24">
    <w:abstractNumId w:val="22"/>
  </w:num>
  <w:num w:numId="25">
    <w:abstractNumId w:val="14"/>
  </w:num>
  <w:num w:numId="26">
    <w:abstractNumId w:val="16"/>
  </w:num>
  <w:num w:numId="27">
    <w:abstractNumId w:val="3"/>
  </w:num>
  <w:num w:numId="28">
    <w:abstractNumId w:val="4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02690"/>
    <w:rsid w:val="00015BFE"/>
    <w:rsid w:val="0001697D"/>
    <w:rsid w:val="000555ED"/>
    <w:rsid w:val="0006464C"/>
    <w:rsid w:val="00067EFA"/>
    <w:rsid w:val="000937E0"/>
    <w:rsid w:val="000C3C6E"/>
    <w:rsid w:val="000C6704"/>
    <w:rsid w:val="000D4AAB"/>
    <w:rsid w:val="000E1171"/>
    <w:rsid w:val="000F3B7D"/>
    <w:rsid w:val="001103EB"/>
    <w:rsid w:val="00126417"/>
    <w:rsid w:val="00126C20"/>
    <w:rsid w:val="00131ECA"/>
    <w:rsid w:val="0016274A"/>
    <w:rsid w:val="00174224"/>
    <w:rsid w:val="001D3BAD"/>
    <w:rsid w:val="00254362"/>
    <w:rsid w:val="00257B2D"/>
    <w:rsid w:val="002827E9"/>
    <w:rsid w:val="002911FD"/>
    <w:rsid w:val="0029625A"/>
    <w:rsid w:val="002A72E4"/>
    <w:rsid w:val="002F25C6"/>
    <w:rsid w:val="0031247B"/>
    <w:rsid w:val="00317435"/>
    <w:rsid w:val="00345CA4"/>
    <w:rsid w:val="003503F0"/>
    <w:rsid w:val="00360871"/>
    <w:rsid w:val="003C4DDB"/>
    <w:rsid w:val="003D75A5"/>
    <w:rsid w:val="003D7869"/>
    <w:rsid w:val="003E000B"/>
    <w:rsid w:val="003F17EA"/>
    <w:rsid w:val="00423A1F"/>
    <w:rsid w:val="004304DC"/>
    <w:rsid w:val="00451DE9"/>
    <w:rsid w:val="00472E22"/>
    <w:rsid w:val="0047352A"/>
    <w:rsid w:val="00473A22"/>
    <w:rsid w:val="004B1F0A"/>
    <w:rsid w:val="004B208B"/>
    <w:rsid w:val="004F7D08"/>
    <w:rsid w:val="0050256D"/>
    <w:rsid w:val="00505F38"/>
    <w:rsid w:val="0052261C"/>
    <w:rsid w:val="0054637C"/>
    <w:rsid w:val="00551F06"/>
    <w:rsid w:val="00567477"/>
    <w:rsid w:val="0058548D"/>
    <w:rsid w:val="005867CA"/>
    <w:rsid w:val="005A0917"/>
    <w:rsid w:val="005A0A42"/>
    <w:rsid w:val="005D7A36"/>
    <w:rsid w:val="005E1E1B"/>
    <w:rsid w:val="005F4C77"/>
    <w:rsid w:val="00632223"/>
    <w:rsid w:val="00677157"/>
    <w:rsid w:val="0068671A"/>
    <w:rsid w:val="006A7745"/>
    <w:rsid w:val="006B36D4"/>
    <w:rsid w:val="006D37BD"/>
    <w:rsid w:val="006E4129"/>
    <w:rsid w:val="006E5D4A"/>
    <w:rsid w:val="006F2DCE"/>
    <w:rsid w:val="00707318"/>
    <w:rsid w:val="00712651"/>
    <w:rsid w:val="00714374"/>
    <w:rsid w:val="007312EC"/>
    <w:rsid w:val="0073534C"/>
    <w:rsid w:val="00761DC0"/>
    <w:rsid w:val="00761E8D"/>
    <w:rsid w:val="00767F40"/>
    <w:rsid w:val="007A480E"/>
    <w:rsid w:val="007C02D2"/>
    <w:rsid w:val="007D5E05"/>
    <w:rsid w:val="008048AD"/>
    <w:rsid w:val="00827443"/>
    <w:rsid w:val="008274D9"/>
    <w:rsid w:val="008479BB"/>
    <w:rsid w:val="00860A6E"/>
    <w:rsid w:val="008652F7"/>
    <w:rsid w:val="0087470D"/>
    <w:rsid w:val="008A1BEA"/>
    <w:rsid w:val="008B189E"/>
    <w:rsid w:val="00976705"/>
    <w:rsid w:val="00984F7C"/>
    <w:rsid w:val="009850DB"/>
    <w:rsid w:val="009901A0"/>
    <w:rsid w:val="009933D7"/>
    <w:rsid w:val="009A66F6"/>
    <w:rsid w:val="009E68A5"/>
    <w:rsid w:val="00A01585"/>
    <w:rsid w:val="00A27146"/>
    <w:rsid w:val="00A451FB"/>
    <w:rsid w:val="00A504F3"/>
    <w:rsid w:val="00A56F82"/>
    <w:rsid w:val="00A60A48"/>
    <w:rsid w:val="00A64A11"/>
    <w:rsid w:val="00AB3639"/>
    <w:rsid w:val="00AD1B1B"/>
    <w:rsid w:val="00AD643F"/>
    <w:rsid w:val="00B0538F"/>
    <w:rsid w:val="00B224D7"/>
    <w:rsid w:val="00B22F35"/>
    <w:rsid w:val="00B2741E"/>
    <w:rsid w:val="00B50D77"/>
    <w:rsid w:val="00B603A8"/>
    <w:rsid w:val="00B72087"/>
    <w:rsid w:val="00B97E2A"/>
    <w:rsid w:val="00BB034F"/>
    <w:rsid w:val="00BE1E9D"/>
    <w:rsid w:val="00BF56D4"/>
    <w:rsid w:val="00C14602"/>
    <w:rsid w:val="00C63031"/>
    <w:rsid w:val="00C74411"/>
    <w:rsid w:val="00C971C9"/>
    <w:rsid w:val="00CB43A9"/>
    <w:rsid w:val="00CF6110"/>
    <w:rsid w:val="00D03906"/>
    <w:rsid w:val="00D04308"/>
    <w:rsid w:val="00D17AE6"/>
    <w:rsid w:val="00D23E96"/>
    <w:rsid w:val="00D312F8"/>
    <w:rsid w:val="00D35E3A"/>
    <w:rsid w:val="00D47E2F"/>
    <w:rsid w:val="00D55083"/>
    <w:rsid w:val="00D636F4"/>
    <w:rsid w:val="00D9053F"/>
    <w:rsid w:val="00DB6AAF"/>
    <w:rsid w:val="00DC156C"/>
    <w:rsid w:val="00DC17CB"/>
    <w:rsid w:val="00DC214F"/>
    <w:rsid w:val="00DC5556"/>
    <w:rsid w:val="00DC655A"/>
    <w:rsid w:val="00E04AB3"/>
    <w:rsid w:val="00E1729D"/>
    <w:rsid w:val="00E27F84"/>
    <w:rsid w:val="00E366E3"/>
    <w:rsid w:val="00E4601F"/>
    <w:rsid w:val="00E54A40"/>
    <w:rsid w:val="00E63F72"/>
    <w:rsid w:val="00E6598F"/>
    <w:rsid w:val="00E71C91"/>
    <w:rsid w:val="00E753D6"/>
    <w:rsid w:val="00EA08BC"/>
    <w:rsid w:val="00EA1ED8"/>
    <w:rsid w:val="00EB5398"/>
    <w:rsid w:val="00EB6384"/>
    <w:rsid w:val="00ED1159"/>
    <w:rsid w:val="00ED6EEB"/>
    <w:rsid w:val="00F03AB5"/>
    <w:rsid w:val="00F10A66"/>
    <w:rsid w:val="00F14DB1"/>
    <w:rsid w:val="00F65115"/>
    <w:rsid w:val="00F67380"/>
    <w:rsid w:val="00FC46EC"/>
    <w:rsid w:val="00FC7575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F183-DA0C-43E6-AF47-ABBEBCE3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3</cp:revision>
  <cp:lastPrinted>2021-12-02T08:46:00Z</cp:lastPrinted>
  <dcterms:created xsi:type="dcterms:W3CDTF">2021-12-09T11:34:00Z</dcterms:created>
  <dcterms:modified xsi:type="dcterms:W3CDTF">2021-12-17T07:43:00Z</dcterms:modified>
</cp:coreProperties>
</file>